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Capitulo 9 Vocabulario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era muy _______, dijo toda la verdad.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piscina era muy larga, tenia que estar un ________ ayi.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Fue una ______ trabajar en la oficina con mi vecino.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______ fue muy amable con nosotros, me gusto ese hotel.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senora era muy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____ esta encargo de todo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Para trabajar en una oficina, tienes que ser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Juana fue _____ porque siempre llegaba tarde al trabajo.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Reganaron al nino porque todo el ano no estaba _____ las clases.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______ _______ le ayudo a mi familia con unos problemas en la casa.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_____ era muy grosera, se la paso gritandome.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Siempre tenemos que ser _______ con nuestro jefa.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Tenemos que usar ropa ______ al trabajo, como  nuestro uniforme.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 padre es _______, el reparte correo.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Tienes que entrar ______ al trabajo para que no te reganen. </w:t>
            </w:r>
          </w:p>
        </w:tc>
      </w:tr>
    </w:tbl>
    <w:p>
      <w:pPr>
        <w:pStyle w:val="WordBankLarge"/>
      </w:pPr>
      <w:r>
        <w:t xml:space="preserve">    JEFE    </w:t>
      </w:r>
      <w:r>
        <w:t xml:space="preserve">   HONESTO    </w:t>
      </w:r>
      <w:r>
        <w:t xml:space="preserve">   RESPETUOSO    </w:t>
      </w:r>
      <w:r>
        <w:t xml:space="preserve">   ATENDIENDO    </w:t>
      </w:r>
      <w:r>
        <w:t xml:space="preserve">   ASISTENTE SOCIAL    </w:t>
      </w:r>
      <w:r>
        <w:t xml:space="preserve">   DESPEDIDA    </w:t>
      </w:r>
      <w:r>
        <w:t xml:space="preserve">   ADECUADA     </w:t>
      </w:r>
      <w:r>
        <w:t xml:space="preserve">   CLIENTA    </w:t>
      </w:r>
      <w:r>
        <w:t xml:space="preserve">   GERENTE    </w:t>
      </w:r>
      <w:r>
        <w:t xml:space="preserve">   REPARTIRADOR    </w:t>
      </w:r>
      <w:r>
        <w:t xml:space="preserve">   SALVAVIDAS    </w:t>
      </w:r>
      <w:r>
        <w:t xml:space="preserve">   CUIDADOSA    </w:t>
      </w:r>
      <w:r>
        <w:t xml:space="preserve">   MADURO    </w:t>
      </w:r>
      <w:r>
        <w:t xml:space="preserve">   PUNTUAL    </w:t>
      </w:r>
      <w:r>
        <w:t xml:space="preserve">   EXPERENCIA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9 Vocabulario </dc:title>
  <dcterms:created xsi:type="dcterms:W3CDTF">2021-10-11T02:53:59Z</dcterms:created>
  <dcterms:modified xsi:type="dcterms:W3CDTF">2021-10-11T02:53:59Z</dcterms:modified>
</cp:coreProperties>
</file>