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Capoluogo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Capoluogo Il Veneto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Capoluogo Sicilia?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Capoluogo Il Fruli-Venezia Giulia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capoluogo Lazio?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capoluogo la liguria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capoluogo Marche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Capoluogo Piemonte?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Capoluogo La Valle D'Aosta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Capoluogo La Compagnia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capoluogo la lombardia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capoluogo L' Abruzzo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Capoluogo La toscana?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capoluogo La basilicata?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Capoluogo Il trentino-Alto Adige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capoluogo Il Molise?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Capoluogo L'Umbria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capoluogo La Calabria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Capoluogo Sardegna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Capoluogo L'Emilia-Romagna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Capoluogo Puglia?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Capoluogo</dc:title>
  <dcterms:created xsi:type="dcterms:W3CDTF">2021-10-11T02:53:34Z</dcterms:created>
  <dcterms:modified xsi:type="dcterms:W3CDTF">2021-10-11T02:53:34Z</dcterms:modified>
</cp:coreProperties>
</file>