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Captain Underpants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Captain Underpants    </w:t>
      </w:r>
      <w:r>
        <w:t xml:space="preserve">   Clones    </w:t>
      </w:r>
      <w:r>
        <w:t xml:space="preserve">   Combine o-tron 2000    </w:t>
      </w:r>
      <w:r>
        <w:t xml:space="preserve">   Crackles    </w:t>
      </w:r>
      <w:r>
        <w:t xml:space="preserve">   George    </w:t>
      </w:r>
      <w:r>
        <w:t xml:space="preserve">   Giant Screen Tv    </w:t>
      </w:r>
      <w:r>
        <w:t xml:space="preserve">   Goosy-Grow 4000    </w:t>
      </w:r>
      <w:r>
        <w:t xml:space="preserve">   Harold    </w:t>
      </w:r>
      <w:r>
        <w:t xml:space="preserve">   hypnotize     </w:t>
      </w:r>
      <w:r>
        <w:t xml:space="preserve">   Melvin    </w:t>
      </w:r>
      <w:r>
        <w:t xml:space="preserve">   Professo PippyPPoopypants    </w:t>
      </w:r>
      <w:r>
        <w:t xml:space="preserve">   Robbing    </w:t>
      </w:r>
      <w:r>
        <w:t xml:space="preserve">   Shrinky Pig 2000    </w:t>
      </w:r>
      <w:r>
        <w:t xml:space="preserve">   Sulu    </w:t>
      </w:r>
      <w:r>
        <w:t xml:space="preserve">   Super power juice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Captain Underpants</dc:title>
  <dcterms:created xsi:type="dcterms:W3CDTF">2021-10-11T02:52:18Z</dcterms:created>
  <dcterms:modified xsi:type="dcterms:W3CDTF">2021-10-11T02:52:18Z</dcterms:modified>
</cp:coreProperties>
</file>