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Capítilo 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piscina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bucear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loción bronceadora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barquito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tener miedo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bañador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patín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anteojos de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temperatura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hace frio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vóleibol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esquiar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tomar el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nieva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ante 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invierno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bastón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boleto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nublado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hace mal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esta noche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hielo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pasear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estaciones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botas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Capítilo 7 </dc:title>
  <dcterms:created xsi:type="dcterms:W3CDTF">2021-10-11T02:52:16Z</dcterms:created>
  <dcterms:modified xsi:type="dcterms:W3CDTF">2021-10-11T02:52:16Z</dcterms:modified>
</cp:coreProperties>
</file>