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Captiva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waves    </w:t>
      </w:r>
      <w:r>
        <w:t xml:space="preserve">   warm    </w:t>
      </w:r>
      <w:r>
        <w:t xml:space="preserve">   walk    </w:t>
      </w:r>
      <w:r>
        <w:t xml:space="preserve">   uno    </w:t>
      </w:r>
      <w:r>
        <w:t xml:space="preserve">   turtee    </w:t>
      </w:r>
      <w:r>
        <w:t xml:space="preserve">   truck life    </w:t>
      </w:r>
      <w:r>
        <w:t xml:space="preserve">   the waters    </w:t>
      </w:r>
      <w:r>
        <w:t xml:space="preserve">   swimsuit    </w:t>
      </w:r>
      <w:r>
        <w:t xml:space="preserve">   swim    </w:t>
      </w:r>
      <w:r>
        <w:t xml:space="preserve">   sunset    </w:t>
      </w:r>
      <w:r>
        <w:t xml:space="preserve">   sunscreen    </w:t>
      </w:r>
      <w:r>
        <w:t xml:space="preserve">   sunglasses    </w:t>
      </w:r>
      <w:r>
        <w:t xml:space="preserve">   sun    </w:t>
      </w:r>
      <w:r>
        <w:t xml:space="preserve">   spirit air    </w:t>
      </w:r>
      <w:r>
        <w:t xml:space="preserve">   ship store    </w:t>
      </w:r>
      <w:r>
        <w:t xml:space="preserve">   shark    </w:t>
      </w:r>
      <w:r>
        <w:t xml:space="preserve">   seashell    </w:t>
      </w:r>
      <w:r>
        <w:t xml:space="preserve">   sand crab    </w:t>
      </w:r>
      <w:r>
        <w:t xml:space="preserve">   sand    </w:t>
      </w:r>
      <w:r>
        <w:t xml:space="preserve">   pool    </w:t>
      </w:r>
      <w:r>
        <w:t xml:space="preserve">   papa    </w:t>
      </w:r>
      <w:r>
        <w:t xml:space="preserve">   palm tree    </w:t>
      </w:r>
      <w:r>
        <w:t xml:space="preserve">   orange juice    </w:t>
      </w:r>
      <w:r>
        <w:t xml:space="preserve">   ocean    </w:t>
      </w:r>
      <w:r>
        <w:t xml:space="preserve">   nanny    </w:t>
      </w:r>
      <w:r>
        <w:t xml:space="preserve">   manatee    </w:t>
      </w:r>
      <w:r>
        <w:t xml:space="preserve">   lizard    </w:t>
      </w:r>
      <w:r>
        <w:t xml:space="preserve">   little guy    </w:t>
      </w:r>
      <w:r>
        <w:t xml:space="preserve">   island    </w:t>
      </w:r>
      <w:r>
        <w:t xml:space="preserve">   ice cream    </w:t>
      </w:r>
      <w:r>
        <w:t xml:space="preserve">   hearts    </w:t>
      </w:r>
      <w:r>
        <w:t xml:space="preserve">   green flash    </w:t>
      </w:r>
      <w:r>
        <w:t xml:space="preserve">   grapefruit    </w:t>
      </w:r>
      <w:r>
        <w:t xml:space="preserve">   goggles    </w:t>
      </w:r>
      <w:r>
        <w:t xml:space="preserve">   found hats    </w:t>
      </w:r>
      <w:r>
        <w:t xml:space="preserve">   flop    </w:t>
      </w:r>
      <w:r>
        <w:t xml:space="preserve">   flip flops    </w:t>
      </w:r>
      <w:r>
        <w:t xml:space="preserve">   flip    </w:t>
      </w:r>
      <w:r>
        <w:t xml:space="preserve">   fishing    </w:t>
      </w:r>
      <w:r>
        <w:t xml:space="preserve">   fish    </w:t>
      </w:r>
      <w:r>
        <w:t xml:space="preserve">   family    </w:t>
      </w:r>
      <w:r>
        <w:t xml:space="preserve">   dolphin    </w:t>
      </w:r>
      <w:r>
        <w:t xml:space="preserve">   dip    </w:t>
      </w:r>
      <w:r>
        <w:t xml:space="preserve">   condo    </w:t>
      </w:r>
      <w:r>
        <w:t xml:space="preserve">   clothes hunt    </w:t>
      </w:r>
      <w:r>
        <w:t xml:space="preserve">   chip    </w:t>
      </w:r>
      <w:r>
        <w:t xml:space="preserve">   captiva    </w:t>
      </w:r>
      <w:r>
        <w:t xml:space="preserve">   bip    </w:t>
      </w:r>
      <w:r>
        <w:t xml:space="preserve">   beach    </w:t>
      </w:r>
      <w:r>
        <w:t xml:space="preserve">   band hunt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Captiva Island</dc:title>
  <dcterms:created xsi:type="dcterms:W3CDTF">2021-10-11T02:53:44Z</dcterms:created>
  <dcterms:modified xsi:type="dcterms:W3CDTF">2021-10-11T02:53:44Z</dcterms:modified>
</cp:coreProperties>
</file>