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Capítulo 2A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Edji    </w:t>
      </w:r>
      <w:r>
        <w:t xml:space="preserve">   Brianna    </w:t>
      </w:r>
      <w:r>
        <w:t xml:space="preserve">   sunia    </w:t>
      </w:r>
      <w:r>
        <w:t xml:space="preserve">   hablan    </w:t>
      </w:r>
      <w:r>
        <w:t xml:space="preserve">   habláis    </w:t>
      </w:r>
      <w:r>
        <w:t xml:space="preserve">   hablamos    </w:t>
      </w:r>
      <w:r>
        <w:t xml:space="preserve">   habla    </w:t>
      </w:r>
      <w:r>
        <w:t xml:space="preserve">   hablas    </w:t>
      </w:r>
      <w:r>
        <w:t xml:space="preserve">   hablo    </w:t>
      </w:r>
      <w:r>
        <w:t xml:space="preserve">   ustedes    </w:t>
      </w:r>
      <w:r>
        <w:t xml:space="preserve">   ellas    </w:t>
      </w:r>
      <w:r>
        <w:t xml:space="preserve">   ellos    </w:t>
      </w:r>
      <w:r>
        <w:t xml:space="preserve">   vosotros    </w:t>
      </w:r>
      <w:r>
        <w:t xml:space="preserve">   nosotros    </w:t>
      </w:r>
      <w:r>
        <w:t xml:space="preserve">   usted    </w:t>
      </w:r>
      <w:r>
        <w:t xml:space="preserve">   ella    </w:t>
      </w:r>
      <w:r>
        <w:t xml:space="preserve">   él    </w:t>
      </w:r>
      <w:r>
        <w:t xml:space="preserve">   tú    </w:t>
      </w:r>
      <w:r>
        <w:t xml:space="preserve">   yo    </w:t>
      </w:r>
      <w:r>
        <w:t xml:space="preserve">   tú tienes    </w:t>
      </w:r>
      <w:r>
        <w:t xml:space="preserve">   yo tengo    </w:t>
      </w:r>
      <w:r>
        <w:t xml:space="preserve">   ¿quién?    </w:t>
      </w:r>
      <w:r>
        <w:t xml:space="preserve">   para    </w:t>
      </w:r>
      <w:r>
        <w:t xml:space="preserve">   mucho    </w:t>
      </w:r>
      <w:r>
        <w:t xml:space="preserve">   a ver..    </w:t>
      </w:r>
      <w:r>
        <w:t xml:space="preserve">   práctico    </w:t>
      </w:r>
      <w:r>
        <w:t xml:space="preserve">   más..que    </w:t>
      </w:r>
      <w:r>
        <w:t xml:space="preserve">   interesante    </w:t>
      </w:r>
      <w:r>
        <w:t xml:space="preserve">   favorita    </w:t>
      </w:r>
      <w:r>
        <w:t xml:space="preserve">   fácil    </w:t>
      </w:r>
      <w:r>
        <w:t xml:space="preserve">   difícil    </w:t>
      </w:r>
      <w:r>
        <w:t xml:space="preserve">   aburrida    </w:t>
      </w:r>
      <w:r>
        <w:t xml:space="preserve">   necesito    </w:t>
      </w:r>
      <w:r>
        <w:t xml:space="preserve">   necesitas    </w:t>
      </w:r>
      <w:r>
        <w:t xml:space="preserve">   diccionario    </w:t>
      </w:r>
      <w:r>
        <w:t xml:space="preserve">   carpeta de argollas    </w:t>
      </w:r>
      <w:r>
        <w:t xml:space="preserve">   calculadora    </w:t>
      </w:r>
      <w:r>
        <w:t xml:space="preserve">   décima    </w:t>
      </w:r>
      <w:r>
        <w:t xml:space="preserve">   novena    </w:t>
      </w:r>
      <w:r>
        <w:t xml:space="preserve">   octava    </w:t>
      </w:r>
      <w:r>
        <w:t xml:space="preserve">   séptima    </w:t>
      </w:r>
      <w:r>
        <w:t xml:space="preserve">   sexta    </w:t>
      </w:r>
      <w:r>
        <w:t xml:space="preserve">   quinta    </w:t>
      </w:r>
      <w:r>
        <w:t xml:space="preserve">   cuarta    </w:t>
      </w:r>
      <w:r>
        <w:t xml:space="preserve">   tercera    </w:t>
      </w:r>
      <w:r>
        <w:t xml:space="preserve">   segunda    </w:t>
      </w:r>
      <w:r>
        <w:t xml:space="preserve">   primera    </w:t>
      </w:r>
      <w:r>
        <w:t xml:space="preserve">   hablar    </w:t>
      </w:r>
      <w:r>
        <w:t xml:space="preserve">   estudiar    </w:t>
      </w:r>
      <w:r>
        <w:t xml:space="preserve">   enseñar    </w:t>
      </w:r>
      <w:r>
        <w:t xml:space="preserve">   hora    </w:t>
      </w:r>
      <w:r>
        <w:t xml:space="preserve">   horario    </w:t>
      </w:r>
      <w:r>
        <w:t xml:space="preserve">   tecnología    </w:t>
      </w:r>
      <w:r>
        <w:t xml:space="preserve">   matemáticas    </w:t>
      </w:r>
      <w:r>
        <w:t xml:space="preserve">   inglés    </w:t>
      </w:r>
      <w:r>
        <w:t xml:space="preserve">   español    </w:t>
      </w:r>
      <w:r>
        <w:t xml:space="preserve">   ciencias    </w:t>
      </w:r>
      <w:r>
        <w:t xml:space="preserve">   arte    </w:t>
      </w:r>
      <w:r>
        <w:t xml:space="preserve">   clase    </w:t>
      </w:r>
      <w:r>
        <w:t xml:space="preserve">   almuerzo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 2A</dc:title>
  <dcterms:created xsi:type="dcterms:W3CDTF">2021-10-11T02:52:27Z</dcterms:created>
  <dcterms:modified xsi:type="dcterms:W3CDTF">2021-10-11T02:52:27Z</dcterms:modified>
</cp:coreProperties>
</file>