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Capítulo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acusar    </w:t>
      </w:r>
      <w:r>
        <w:t xml:space="preserve">   secreto    </w:t>
      </w:r>
      <w:r>
        <w:t xml:space="preserve">   pelea    </w:t>
      </w:r>
      <w:r>
        <w:t xml:space="preserve">   malentendido    </w:t>
      </w:r>
      <w:r>
        <w:t xml:space="preserve">   cualidad    </w:t>
      </w:r>
      <w:r>
        <w:t xml:space="preserve">   conflicto    </w:t>
      </w:r>
      <w:r>
        <w:t xml:space="preserve">   confianza    </w:t>
      </w:r>
      <w:r>
        <w:t xml:space="preserve">   comportamiento    </w:t>
      </w:r>
      <w:r>
        <w:t xml:space="preserve">   armonía    </w:t>
      </w:r>
      <w:r>
        <w:t xml:space="preserve">   amistad    </w:t>
      </w:r>
      <w:r>
        <w:t xml:space="preserve">   vanidoso    </w:t>
      </w:r>
      <w:r>
        <w:t xml:space="preserve">   sincero    </w:t>
      </w:r>
      <w:r>
        <w:t xml:space="preserve">   íntimo    </w:t>
      </w:r>
      <w:r>
        <w:t xml:space="preserve">   honesto    </w:t>
      </w:r>
      <w:r>
        <w:t xml:space="preserve">   entrometido    </w:t>
      </w:r>
      <w:r>
        <w:t xml:space="preserve">   egoísta    </w:t>
      </w:r>
      <w:r>
        <w:t xml:space="preserve">   considerado    </w:t>
      </w:r>
      <w:r>
        <w:t xml:space="preserve">   comprensivo    </w:t>
      </w:r>
      <w:r>
        <w:t xml:space="preserve">   chismoso    </w:t>
      </w:r>
      <w:r>
        <w:t xml:space="preserve">   celoso    </w:t>
      </w:r>
      <w:r>
        <w:t xml:space="preserve">   cariñoso    </w:t>
      </w:r>
      <w:r>
        <w:t xml:space="preserve">   amable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4</dc:title>
  <dcterms:created xsi:type="dcterms:W3CDTF">2021-10-11T02:52:43Z</dcterms:created>
  <dcterms:modified xsi:type="dcterms:W3CDTF">2021-10-11T02:52:43Z</dcterms:modified>
</cp:coreProperties>
</file>