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Capítulo 4 - En el restaurante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la langosta    </w:t>
      </w:r>
      <w:r>
        <w:t xml:space="preserve">   las almejas    </w:t>
      </w:r>
      <w:r>
        <w:t xml:space="preserve">   ls mejillones    </w:t>
      </w:r>
      <w:r>
        <w:t xml:space="preserve">   los mariscos    </w:t>
      </w:r>
      <w:r>
        <w:t xml:space="preserve">   el cordero    </w:t>
      </w:r>
      <w:r>
        <w:t xml:space="preserve">   la chuleta de cerdo    </w:t>
      </w:r>
      <w:r>
        <w:t xml:space="preserve">   el bistec    </w:t>
      </w:r>
      <w:r>
        <w:t xml:space="preserve">   el res    </w:t>
      </w:r>
      <w:r>
        <w:t xml:space="preserve">   la carne    </w:t>
      </w:r>
      <w:r>
        <w:t xml:space="preserve">   los comestibles    </w:t>
      </w:r>
      <w:r>
        <w:t xml:space="preserve">   la servilleta    </w:t>
      </w:r>
      <w:r>
        <w:t xml:space="preserve">   el mantel    </w:t>
      </w:r>
      <w:r>
        <w:t xml:space="preserve">   la cuchara    </w:t>
      </w:r>
      <w:r>
        <w:t xml:space="preserve">   la cucharita    </w:t>
      </w:r>
      <w:r>
        <w:t xml:space="preserve">   el cuchillo    </w:t>
      </w:r>
      <w:r>
        <w:t xml:space="preserve">   el tenedor    </w:t>
      </w:r>
      <w:r>
        <w:t xml:space="preserve">   el plato    </w:t>
      </w:r>
      <w:r>
        <w:t xml:space="preserve">   el platillo    </w:t>
      </w:r>
      <w:r>
        <w:t xml:space="preserve">   la taza    </w:t>
      </w:r>
      <w:r>
        <w:t xml:space="preserve">   la camarera    </w:t>
      </w:r>
      <w:r>
        <w:t xml:space="preserve">   el camarero    </w:t>
      </w:r>
      <w:r>
        <w:t xml:space="preserve">   la mesera    </w:t>
      </w:r>
      <w:r>
        <w:t xml:space="preserve">   el mesero    </w:t>
      </w:r>
      <w:r>
        <w:t xml:space="preserve">   la propina    </w:t>
      </w:r>
      <w:r>
        <w:t xml:space="preserve">   la cuenta    </w:t>
      </w:r>
      <w:r>
        <w:t xml:space="preserve">   el menú    </w:t>
      </w:r>
      <w:r>
        <w:t xml:space="preserve">   la mesa    </w:t>
      </w:r>
      <w:r>
        <w:t xml:space="preserve">   el restaurante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4 - En el restaurante</dc:title>
  <dcterms:created xsi:type="dcterms:W3CDTF">2021-10-11T02:53:35Z</dcterms:created>
  <dcterms:modified xsi:type="dcterms:W3CDTF">2021-10-11T02:53:35Z</dcterms:modified>
</cp:coreProperties>
</file>