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Capítulo 4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Contar con    </w:t>
      </w:r>
      <w:r>
        <w:t xml:space="preserve">   el comportamiento    </w:t>
      </w:r>
      <w:r>
        <w:t xml:space="preserve">   Entrometido    </w:t>
      </w:r>
      <w:r>
        <w:t xml:space="preserve">   Atreverse    </w:t>
      </w:r>
      <w:r>
        <w:t xml:space="preserve">   Desconfiar    </w:t>
      </w:r>
      <w:r>
        <w:t xml:space="preserve">   Chismoso    </w:t>
      </w:r>
      <w:r>
        <w:t xml:space="preserve">   mejorar    </w:t>
      </w:r>
      <w:r>
        <w:t xml:space="preserve">   Hacer Caso    </w:t>
      </w:r>
      <w:r>
        <w:t xml:space="preserve">   Celoso    </w:t>
      </w:r>
      <w:r>
        <w:t xml:space="preserve">   Alegrarse    </w:t>
      </w:r>
      <w:r>
        <w:t xml:space="preserve">   Vanidoso    </w:t>
      </w:r>
      <w:r>
        <w:t xml:space="preserve">   Honesto    </w:t>
      </w:r>
      <w:r>
        <w:t xml:space="preserve">   Pedir Perdon    </w:t>
      </w:r>
      <w:r>
        <w:t xml:space="preserve">   el malentendido    </w:t>
      </w:r>
      <w:r>
        <w:t xml:space="preserve">   La cualidad    </w:t>
      </w:r>
      <w:r>
        <w:t xml:space="preserve">   La amistad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 Vocabulario</dc:title>
  <dcterms:created xsi:type="dcterms:W3CDTF">2021-10-11T02:53:08Z</dcterms:created>
  <dcterms:modified xsi:type="dcterms:W3CDTF">2021-10-11T02:53:08Z</dcterms:modified>
</cp:coreProperties>
</file>