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Capítulo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Juez, derechos, abogados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_____ está en cargo de la tienda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compañía tiene muchos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Similar a las "habilidades"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Para ayudar el gente sin hogar, podemos donar comida a un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Ríos, tierra, lagos, árboles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 persona que trabaja en una piscina o una 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trabajo parcial tiene _______(s) horas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juez tiene ser ___ para proteger las personas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cognado falso, similar a "cuidar".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______ para ser un doctor es un grado médico.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Trabajos vienen con _____. Salud, vacaciones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Similar a Cub Run, tiene una piscina y gimnasio.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personas viajan a los Estados Unidos de los otros lugares para vivir aquí necicitan hacerse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policías y bomberos son importantes para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Todos las personas deben _____ dinero a las personas pobres.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"A Hábitat por humanity" le importa _____ casas para muchas personas.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buena característica para tener un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¿Qué es tu _______? - El cuatro de Octobure señor.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 de mujeres en D.C., de pride etc.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5</dc:title>
  <dcterms:created xsi:type="dcterms:W3CDTF">2021-10-11T02:52:38Z</dcterms:created>
  <dcterms:modified xsi:type="dcterms:W3CDTF">2021-10-11T02:52:38Z</dcterms:modified>
</cp:coreProperties>
</file>