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Capítulo 6/ Repaso de Vocabulario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ask for, to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dont agree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tomato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sauce, gravy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drink, to 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want, to wish for , to desire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tuna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potatoes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prefer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very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spicy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glass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flan, custard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to really like, to love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sandwich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delicious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dish,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prepare, to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napkin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french fries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fruit 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is...?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bring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try, to taste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soft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be able to, 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 would like...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bill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6/ Repaso de Vocabulario 1</dc:title>
  <dcterms:created xsi:type="dcterms:W3CDTF">2021-10-11T02:53:22Z</dcterms:created>
  <dcterms:modified xsi:type="dcterms:W3CDTF">2021-10-11T02:53:22Z</dcterms:modified>
</cp:coreProperties>
</file>