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Capítulo 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assign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Icon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print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Digital camera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Slot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turn off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delete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turn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Pay phone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Certain; true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Cell phone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Message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download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call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Ringtone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save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Previous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 6</dc:title>
  <dcterms:created xsi:type="dcterms:W3CDTF">2021-10-11T02:53:02Z</dcterms:created>
  <dcterms:modified xsi:type="dcterms:W3CDTF">2021-10-11T02:53:02Z</dcterms:modified>
</cp:coreProperties>
</file>