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Capítulo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pista de patinaje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montaña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balneario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esquí acuático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alquilar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principiante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toalla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verano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hace buen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hace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chaqueta de esquí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vóleibol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vacaciones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snowboarder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piscina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cámara digital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este año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guantes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broqueador de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boleto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esta semana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experto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barco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7</dc:title>
  <dcterms:created xsi:type="dcterms:W3CDTF">2021-10-11T02:52:36Z</dcterms:created>
  <dcterms:modified xsi:type="dcterms:W3CDTF">2021-10-11T02:52:36Z</dcterms:modified>
</cp:coreProperties>
</file>