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Brand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BUGATTI    </w:t>
      </w:r>
      <w:r>
        <w:t xml:space="preserve">   DACIA    </w:t>
      </w:r>
      <w:r>
        <w:t xml:space="preserve">   JAGUAR    </w:t>
      </w:r>
      <w:r>
        <w:t xml:space="preserve">   RENAULT    </w:t>
      </w:r>
      <w:r>
        <w:t xml:space="preserve">   FERRARI    </w:t>
      </w:r>
      <w:r>
        <w:t xml:space="preserve">   JEEP    </w:t>
      </w:r>
      <w:r>
        <w:t xml:space="preserve">   CADILLAC    </w:t>
      </w:r>
      <w:r>
        <w:t xml:space="preserve">   FIAT    </w:t>
      </w:r>
      <w:r>
        <w:t xml:space="preserve">   AUDI    </w:t>
      </w:r>
      <w:r>
        <w:t xml:space="preserve">   ALFA ROMEO    </w:t>
      </w:r>
      <w:r>
        <w:t xml:space="preserve">   MINI    </w:t>
      </w:r>
      <w:r>
        <w:t xml:space="preserve">   VOLKSWAGEN    </w:t>
      </w:r>
      <w:r>
        <w:t xml:space="preserve">   PORSCHE    </w:t>
      </w:r>
      <w:r>
        <w:t xml:space="preserve">   CHEVROLET    </w:t>
      </w:r>
      <w:r>
        <w:t xml:space="preserve">   SUZUKI    </w:t>
      </w:r>
      <w:r>
        <w:t xml:space="preserve">   HYUNDAI    </w:t>
      </w:r>
      <w:r>
        <w:t xml:space="preserve">   BENTLEY    </w:t>
      </w:r>
      <w:r>
        <w:t xml:space="preserve">   NISSAN    </w:t>
      </w:r>
      <w:r>
        <w:t xml:space="preserve">   MAZDA    </w:t>
      </w:r>
      <w:r>
        <w:t xml:space="preserve">   LEXUS    </w:t>
      </w:r>
      <w:r>
        <w:t xml:space="preserve">   MERCEDES    </w:t>
      </w:r>
      <w:r>
        <w:t xml:space="preserve">   VOLVO    </w:t>
      </w:r>
      <w:r>
        <w:t xml:space="preserve">   BMW    </w:t>
      </w:r>
      <w:r>
        <w:t xml:space="preserve">   SKODA    </w:t>
      </w:r>
      <w:r>
        <w:t xml:space="preserve">   VAUXHALL    </w:t>
      </w:r>
      <w:r>
        <w:t xml:space="preserve">   FORD    </w:t>
      </w:r>
      <w:r>
        <w:t xml:space="preserve">   LAMBORGHINI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Brand Wordsearch</dc:title>
  <dcterms:created xsi:type="dcterms:W3CDTF">2021-10-11T02:53:31Z</dcterms:created>
  <dcterms:modified xsi:type="dcterms:W3CDTF">2021-10-11T02:53:31Z</dcterms:modified>
</cp:coreProperties>
</file>