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Company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ASTON MARTIN    </w:t>
      </w:r>
      <w:r>
        <w:t xml:space="preserve">   AUDI    </w:t>
      </w:r>
      <w:r>
        <w:t xml:space="preserve">   BENTLEY    </w:t>
      </w:r>
      <w:r>
        <w:t xml:space="preserve">   BMW    </w:t>
      </w:r>
      <w:r>
        <w:t xml:space="preserve">   FERRARI    </w:t>
      </w:r>
      <w:r>
        <w:t xml:space="preserve">   FLAT    </w:t>
      </w:r>
      <w:r>
        <w:t xml:space="preserve">   Ford    </w:t>
      </w:r>
      <w:r>
        <w:t xml:space="preserve">   HONDA    </w:t>
      </w:r>
      <w:r>
        <w:t xml:space="preserve">   JAGUAR    </w:t>
      </w:r>
      <w:r>
        <w:t xml:space="preserve">   JEEP    </w:t>
      </w:r>
      <w:r>
        <w:t xml:space="preserve">   KIA    </w:t>
      </w:r>
      <w:r>
        <w:t xml:space="preserve">   LAMBORGHINI    </w:t>
      </w:r>
      <w:r>
        <w:t xml:space="preserve">   LAND ROVER    </w:t>
      </w:r>
      <w:r>
        <w:t xml:space="preserve">   LEXUS    </w:t>
      </w:r>
      <w:r>
        <w:t xml:space="preserve">   LOTUS    </w:t>
      </w:r>
      <w:r>
        <w:t xml:space="preserve">   MASERATI    </w:t>
      </w:r>
      <w:r>
        <w:t xml:space="preserve">   MAZDA    </w:t>
      </w:r>
      <w:r>
        <w:t xml:space="preserve">   MG    </w:t>
      </w:r>
      <w:r>
        <w:t xml:space="preserve">   MINI    </w:t>
      </w:r>
      <w:r>
        <w:t xml:space="preserve">   Nissan    </w:t>
      </w:r>
      <w:r>
        <w:t xml:space="preserve">   PORSCHE    </w:t>
      </w:r>
      <w:r>
        <w:t xml:space="preserve">   RANGE ROVER    </w:t>
      </w:r>
      <w:r>
        <w:t xml:space="preserve">   ROLLS ROYCE    </w:t>
      </w:r>
      <w:r>
        <w:t xml:space="preserve">   SAAD    </w:t>
      </w:r>
      <w:r>
        <w:t xml:space="preserve">   VAUXHALL    </w:t>
      </w:r>
      <w:r>
        <w:t xml:space="preserve">   VOLKSWAGEN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Company Names</dc:title>
  <dcterms:created xsi:type="dcterms:W3CDTF">2021-10-11T02:52:45Z</dcterms:created>
  <dcterms:modified xsi:type="dcterms:W3CDTF">2021-10-11T02:52:45Z</dcterms:modified>
</cp:coreProperties>
</file>