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-Car -Gar -Zar Verbs and Conjugations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ellos, ellas, ustedes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ellos, ellas, ustedes (jugar)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(jugar)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tú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tú (sacar)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nosotros/as (sacar)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él, ella, usted (jugar)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nosotros/as (jugar)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ellos, ellas, ustedes (sacar)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(sacar)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nosotros/as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tú (jugar)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él, ella, usted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él, ella, usted (sacar)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-Car -Gar -Zar Verbs and Conjugations</dc:title>
  <dcterms:created xsi:type="dcterms:W3CDTF">2021-10-10T23:47:17Z</dcterms:created>
  <dcterms:modified xsi:type="dcterms:W3CDTF">2021-10-10T23:47:17Z</dcterms:modified>
</cp:coreProperties>
</file>