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Car Parts and Car Models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 with horse galloping along?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 of the car that gives it a boost and a makes a whistling sound?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 of the car that keeps the engine cool?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the window cleaners?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space in the back of a car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you use do do a good entry into a drift?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Part of the car that holds the fuel?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 you use to change gears?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gauge that tells you your speed?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you use to see behind you inside of the car?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you turn on when driving at 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to put your car into park?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 logo that has a lion holding a ball on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are in the front of the car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Big car brand with horse on its back legs?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 you use to turn on your car?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Parts and Car Models</dc:title>
  <dcterms:created xsi:type="dcterms:W3CDTF">2021-10-11T02:53:15Z</dcterms:created>
  <dcterms:modified xsi:type="dcterms:W3CDTF">2021-10-11T02:53:15Z</dcterms:modified>
</cp:coreProperties>
</file>