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Rally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gear stick    </w:t>
      </w:r>
      <w:r>
        <w:t xml:space="preserve">   steering wheel    </w:t>
      </w:r>
      <w:r>
        <w:t xml:space="preserve">   Axle    </w:t>
      </w:r>
      <w:r>
        <w:t xml:space="preserve">   tyres    </w:t>
      </w:r>
      <w:r>
        <w:t xml:space="preserve">   hazard    </w:t>
      </w:r>
      <w:r>
        <w:t xml:space="preserve">   indicator    </w:t>
      </w:r>
      <w:r>
        <w:t xml:space="preserve">   exhaust    </w:t>
      </w:r>
      <w:r>
        <w:t xml:space="preserve">   horn    </w:t>
      </w:r>
      <w:r>
        <w:t xml:space="preserve">   seatbelt    </w:t>
      </w:r>
      <w:r>
        <w:t xml:space="preserve">   windscreen    </w:t>
      </w:r>
      <w:r>
        <w:t xml:space="preserve">   driver    </w:t>
      </w:r>
      <w:r>
        <w:t xml:space="preserve">   speed    </w:t>
      </w:r>
      <w:r>
        <w:t xml:space="preserve">   Engine    </w:t>
      </w:r>
      <w:r>
        <w:t xml:space="preserve">   Rally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Rally</dc:title>
  <dcterms:created xsi:type="dcterms:W3CDTF">2021-10-11T02:54:58Z</dcterms:created>
  <dcterms:modified xsi:type="dcterms:W3CDTF">2021-10-11T02:54:58Z</dcterms:modified>
</cp:coreProperties>
</file>