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 Ride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Netflix    </w:t>
      </w:r>
      <w:r>
        <w:t xml:space="preserve">   Blanket    </w:t>
      </w:r>
      <w:r>
        <w:t xml:space="preserve">   HunterXHunter    </w:t>
      </w:r>
      <w:r>
        <w:t xml:space="preserve">   Greys anatomy    </w:t>
      </w:r>
      <w:r>
        <w:t xml:space="preserve">   Moon    </w:t>
      </w:r>
      <w:r>
        <w:t xml:space="preserve">   Sun    </w:t>
      </w:r>
      <w:r>
        <w:t xml:space="preserve">   Canoe    </w:t>
      </w:r>
      <w:r>
        <w:t xml:space="preserve">   Roblox    </w:t>
      </w:r>
      <w:r>
        <w:t xml:space="preserve">   Pizza    </w:t>
      </w:r>
      <w:r>
        <w:t xml:space="preserve">   Lake    </w:t>
      </w:r>
      <w:r>
        <w:t xml:space="preserve">   Steak    </w:t>
      </w:r>
      <w:r>
        <w:t xml:space="preserve">   Cottage    </w:t>
      </w:r>
      <w:r>
        <w:t xml:space="preserve">   Kassidy    </w:t>
      </w:r>
      <w:r>
        <w:t xml:space="preserve">   Chloe    </w:t>
      </w:r>
      <w:r>
        <w:t xml:space="preserve">   John    </w:t>
      </w:r>
      <w:r>
        <w:t xml:space="preserve">   Nicole    </w:t>
      </w:r>
      <w:r>
        <w:t xml:space="preserve">   Haden    </w:t>
      </w:r>
      <w:r>
        <w:t xml:space="preserve">   Ethan    </w:t>
      </w:r>
      <w:r>
        <w:t xml:space="preserve">   Rowen    </w:t>
      </w:r>
      <w:r>
        <w:t xml:space="preserve">   Kyrie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Ride Word Search</dc:title>
  <dcterms:created xsi:type="dcterms:W3CDTF">2021-10-11T02:56:04Z</dcterms:created>
  <dcterms:modified xsi:type="dcterms:W3CDTF">2021-10-11T02:56:04Z</dcterms:modified>
</cp:coreProperties>
</file>