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Stuff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Comes out of engine and spins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Forces air into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Exhaust comes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Goes up and down in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Heats up Diesel engines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Drives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 to start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 engine fuel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Lubricates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fast an engine turns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 engine fuel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Stuff Crossword</dc:title>
  <dcterms:created xsi:type="dcterms:W3CDTF">2021-10-11T02:53:29Z</dcterms:created>
  <dcterms:modified xsi:type="dcterms:W3CDTF">2021-10-11T02:53:29Z</dcterms:modified>
</cp:coreProperties>
</file>