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 Stuff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Comes out of engine and spins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Forces air into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Exhaust comes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Goes up and down in an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Heats up Diesel engines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Drives wheels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Turn to start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Old engine fuel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Lubricates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fast an engine turns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New engine fuel system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Stuff Crossword</dc:title>
  <dcterms:created xsi:type="dcterms:W3CDTF">2021-10-11T02:53:30Z</dcterms:created>
  <dcterms:modified xsi:type="dcterms:W3CDTF">2021-10-11T02:53:30Z</dcterms:modified>
</cp:coreProperties>
</file>