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makes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Abarth    </w:t>
      </w:r>
      <w:r>
        <w:t xml:space="preserve">   AC    </w:t>
      </w:r>
      <w:r>
        <w:t xml:space="preserve">   Aixam    </w:t>
      </w:r>
      <w:r>
        <w:t xml:space="preserve">   Alpina    </w:t>
      </w:r>
      <w:r>
        <w:t xml:space="preserve">   Ariel    </w:t>
      </w:r>
      <w:r>
        <w:t xml:space="preserve">   Ascari    </w:t>
      </w:r>
      <w:r>
        <w:t xml:space="preserve">   Aston Martin    </w:t>
      </w:r>
      <w:r>
        <w:t xml:space="preserve">   Audi    </w:t>
      </w:r>
      <w:r>
        <w:t xml:space="preserve">   Austin    </w:t>
      </w:r>
      <w:r>
        <w:t xml:space="preserve">   Bentley    </w:t>
      </w:r>
      <w:r>
        <w:t xml:space="preserve">   BMW    </w:t>
      </w:r>
      <w:r>
        <w:t xml:space="preserve">   Bugatti    </w:t>
      </w:r>
      <w:r>
        <w:t xml:space="preserve">   Buick    </w:t>
      </w:r>
      <w:r>
        <w:t xml:space="preserve">   Cadillac    </w:t>
      </w:r>
      <w:r>
        <w:t xml:space="preserve">   Caterham    </w:t>
      </w:r>
      <w:r>
        <w:t xml:space="preserve">   Chevrolet    </w:t>
      </w:r>
      <w:r>
        <w:t xml:space="preserve">   Chrysler    </w:t>
      </w:r>
      <w:r>
        <w:t xml:space="preserve">   Citroen    </w:t>
      </w:r>
      <w:r>
        <w:t xml:space="preserve">   Corvette    </w:t>
      </w:r>
      <w:r>
        <w:t xml:space="preserve">   Custom car    </w:t>
      </w:r>
      <w:r>
        <w:t xml:space="preserve">   Dacia    </w:t>
      </w:r>
      <w:r>
        <w:t xml:space="preserve">   Daewoo    </w:t>
      </w:r>
      <w:r>
        <w:t xml:space="preserve">   Daihatsu    </w:t>
      </w:r>
      <w:r>
        <w:t xml:space="preserve">   Daimler    </w:t>
      </w:r>
      <w:r>
        <w:t xml:space="preserve">   Dodge    </w:t>
      </w:r>
      <w:r>
        <w:t xml:space="preserve">   Ferrari    </w:t>
      </w:r>
      <w:r>
        <w:t xml:space="preserve">   Fiat    </w:t>
      </w:r>
      <w:r>
        <w:t xml:space="preserve">   Ford    </w:t>
      </w:r>
      <w:r>
        <w:t xml:space="preserve">   GMC    </w:t>
      </w:r>
      <w:r>
        <w:t xml:space="preserve">   Great Wall    </w:t>
      </w:r>
      <w:r>
        <w:t xml:space="preserve">   Holden    </w:t>
      </w:r>
      <w:r>
        <w:t xml:space="preserve">   Honda    </w:t>
      </w:r>
      <w:r>
        <w:t xml:space="preserve">   Hummer    </w:t>
      </w:r>
      <w:r>
        <w:t xml:space="preserve">   Hyundai    </w:t>
      </w:r>
      <w:r>
        <w:t xml:space="preserve">   Infinity    </w:t>
      </w:r>
      <w:r>
        <w:t xml:space="preserve">   Isuzu    </w:t>
      </w:r>
      <w:r>
        <w:t xml:space="preserve">   Jaguar    </w:t>
      </w:r>
      <w:r>
        <w:t xml:space="preserve">   Jeep    </w:t>
      </w:r>
      <w:r>
        <w:t xml:space="preserve">   Kia    </w:t>
      </w:r>
      <w:r>
        <w:t xml:space="preserve">   Lada    </w:t>
      </w:r>
      <w:r>
        <w:t xml:space="preserve">   Lamborghini    </w:t>
      </w:r>
      <w:r>
        <w:t xml:space="preserve">   Lancia    </w:t>
      </w:r>
      <w:r>
        <w:t xml:space="preserve">   Land Rover    </w:t>
      </w:r>
      <w:r>
        <w:t xml:space="preserve">   Lexus    </w:t>
      </w:r>
      <w:r>
        <w:t xml:space="preserve">   Lincoln    </w:t>
      </w:r>
      <w:r>
        <w:t xml:space="preserve">   London Taxis International    </w:t>
      </w:r>
      <w:r>
        <w:t xml:space="preserve">   McLaren    </w:t>
      </w:r>
      <w:r>
        <w:t xml:space="preserve">   Mercedes    </w:t>
      </w:r>
      <w:r>
        <w:t xml:space="preserve">   Mini    </w:t>
      </w:r>
      <w:r>
        <w:t xml:space="preserve">   Nissan    </w:t>
      </w:r>
      <w:r>
        <w:t xml:space="preserve">   Porshe    </w:t>
      </w:r>
      <w:r>
        <w:t xml:space="preserve">   Proton    </w:t>
      </w:r>
      <w:r>
        <w:t xml:space="preserve">   Renault    </w:t>
      </w:r>
      <w:r>
        <w:t xml:space="preserve">   Rolls Royce    </w:t>
      </w:r>
      <w:r>
        <w:t xml:space="preserve">   Sunbeam    </w:t>
      </w:r>
      <w:r>
        <w:t xml:space="preserve">   Tesla    </w:t>
      </w:r>
      <w:r>
        <w:t xml:space="preserve">   Toyota    </w:t>
      </w:r>
      <w:r>
        <w:t xml:space="preserve">   Vauxhall    </w:t>
      </w:r>
      <w:r>
        <w:t xml:space="preserve">   Volvo    </w:t>
      </w:r>
      <w:r>
        <w:t xml:space="preserve">   VW    </w:t>
      </w:r>
      <w:r>
        <w:t xml:space="preserve">   Zenos    </w:t>
      </w:r>
      <w:r>
        <w:t xml:space="preserve">   Zenvo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makes</dc:title>
  <dcterms:created xsi:type="dcterms:W3CDTF">2021-10-11T02:52:51Z</dcterms:created>
  <dcterms:modified xsi:type="dcterms:W3CDTF">2021-10-11T02:52:51Z</dcterms:modified>
</cp:coreProperties>
</file>