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Ford    </w:t>
      </w:r>
      <w:r>
        <w:t xml:space="preserve">   Mazda    </w:t>
      </w:r>
      <w:r>
        <w:t xml:space="preserve">   Honda    </w:t>
      </w:r>
      <w:r>
        <w:t xml:space="preserve">   Toyota    </w:t>
      </w:r>
      <w:r>
        <w:t xml:space="preserve">   Buick    </w:t>
      </w:r>
      <w:r>
        <w:t xml:space="preserve">   Nissan    </w:t>
      </w:r>
      <w:r>
        <w:t xml:space="preserve">   Audi    </w:t>
      </w:r>
      <w:r>
        <w:t xml:space="preserve">   BMW    </w:t>
      </w:r>
      <w:r>
        <w:t xml:space="preserve">   GMC    </w:t>
      </w:r>
      <w:r>
        <w:t xml:space="preserve">   Saab    </w:t>
      </w:r>
      <w:r>
        <w:t xml:space="preserve">   Volkswagen    </w:t>
      </w:r>
      <w:r>
        <w:t xml:space="preserve">   Mercury    </w:t>
      </w:r>
      <w:r>
        <w:t xml:space="preserve">   Lincoln    </w:t>
      </w:r>
      <w:r>
        <w:t xml:space="preserve">   Cadillac    </w:t>
      </w:r>
      <w:r>
        <w:t xml:space="preserve">   Chevrolet    </w:t>
      </w:r>
      <w:r>
        <w:t xml:space="preserve">   Chrysler    </w:t>
      </w:r>
      <w:r>
        <w:t xml:space="preserve">   Pontiac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names</dc:title>
  <dcterms:created xsi:type="dcterms:W3CDTF">2021-10-11T02:54:03Z</dcterms:created>
  <dcterms:modified xsi:type="dcterms:W3CDTF">2021-10-11T02:54:03Z</dcterms:modified>
</cp:coreProperties>
</file>