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 names</w:t>
      </w:r>
    </w:p>
    <w:p>
      <w:pPr>
        <w:pStyle w:val="Questions"/>
      </w:pPr>
      <w:r>
        <w:t xml:space="preserve">1. OGAHMIBNRIL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TONAS ITNMAR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EOIEGSNGKG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ELMANRC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TABTGUI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IERRFRA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UIDA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NINASS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ORDF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BASA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DEOGD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BWM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OTAYOT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NDEEORLA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IIMN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MRSIETAA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SLLOR ORCYE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ALND ERROV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REAGN VORRE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GAJRUA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IPAAGN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XEUSL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CEOPHSR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ENHSYENES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TUOLS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XHAUALLV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AYHDNUI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NDHOA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EYLTENB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AFLA MEOOR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names</dc:title>
  <dcterms:created xsi:type="dcterms:W3CDTF">2021-10-11T02:52:59Z</dcterms:created>
  <dcterms:modified xsi:type="dcterms:W3CDTF">2021-10-11T02:52:59Z</dcterms:modified>
</cp:coreProperties>
</file>