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Car names</w:t>
      </w:r>
    </w:p>
    <w:p>
      <w:pPr>
        <w:pStyle w:val="Questions"/>
      </w:pPr>
      <w:r>
        <w:t xml:space="preserve">1. OGAHMIBNRIL </w:t>
      </w:r>
      <w:r>
        <w:rPr>
          <w:u w:val="single"/>
        </w:rPr>
        <w:t xml:space="preserve">__Lamborghini__________________________</w:t>
      </w:r>
    </w:p>
    <w:p>
      <w:pPr>
        <w:pStyle w:val="Questions"/>
      </w:pPr>
      <w:r>
        <w:t xml:space="preserve">2. TONAS ITNMAR </w:t>
      </w:r>
      <w:r>
        <w:rPr>
          <w:u w:val="single"/>
        </w:rPr>
        <w:t xml:space="preserve">__Aston Martin________________________</w:t>
      </w:r>
    </w:p>
    <w:p>
      <w:pPr>
        <w:pStyle w:val="Questions"/>
      </w:pPr>
      <w:r>
        <w:t xml:space="preserve">3. EOIEGSNGKG </w:t>
      </w:r>
      <w:r>
        <w:rPr>
          <w:u w:val="single"/>
        </w:rPr>
        <w:t xml:space="preserve">__Koenigsegg____________________________</w:t>
      </w:r>
    </w:p>
    <w:p>
      <w:pPr>
        <w:pStyle w:val="Questions"/>
      </w:pPr>
      <w:r>
        <w:t xml:space="preserve">4. ELMANRC </w:t>
      </w:r>
      <w:r>
        <w:rPr>
          <w:u w:val="single"/>
        </w:rPr>
        <w:t xml:space="preserve">__McLaren__________________________________</w:t>
      </w:r>
    </w:p>
    <w:p>
      <w:pPr>
        <w:pStyle w:val="Questions"/>
      </w:pPr>
      <w:r>
        <w:t xml:space="preserve">5. TABTGUI </w:t>
      </w:r>
      <w:r>
        <w:rPr>
          <w:u w:val="single"/>
        </w:rPr>
        <w:t xml:space="preserve">__Bugatti__________________________________</w:t>
      </w:r>
    </w:p>
    <w:p>
      <w:pPr>
        <w:pStyle w:val="Questions"/>
      </w:pPr>
      <w:r>
        <w:t xml:space="preserve">6. IERRFRA </w:t>
      </w:r>
      <w:r>
        <w:rPr>
          <w:u w:val="single"/>
        </w:rPr>
        <w:t xml:space="preserve">__Ferrari__________________________________</w:t>
      </w:r>
    </w:p>
    <w:p>
      <w:pPr>
        <w:pStyle w:val="Questions"/>
      </w:pPr>
      <w:r>
        <w:t xml:space="preserve">7. UIDA </w:t>
      </w:r>
      <w:r>
        <w:rPr>
          <w:u w:val="single"/>
        </w:rPr>
        <w:t xml:space="preserve">__Audi________________________________________</w:t>
      </w:r>
    </w:p>
    <w:p>
      <w:pPr>
        <w:pStyle w:val="Questions"/>
      </w:pPr>
      <w:r>
        <w:t xml:space="preserve">8. NINASS </w:t>
      </w:r>
      <w:r>
        <w:rPr>
          <w:u w:val="single"/>
        </w:rPr>
        <w:t xml:space="preserve">__Nissan____________________________________</w:t>
      </w:r>
    </w:p>
    <w:p>
      <w:pPr>
        <w:pStyle w:val="Questions"/>
      </w:pPr>
      <w:r>
        <w:t xml:space="preserve">9. ORDF </w:t>
      </w:r>
      <w:r>
        <w:rPr>
          <w:u w:val="single"/>
        </w:rPr>
        <w:t xml:space="preserve">__Ford________________________________________</w:t>
      </w:r>
    </w:p>
    <w:p>
      <w:pPr>
        <w:pStyle w:val="Questions"/>
      </w:pPr>
      <w:r>
        <w:t xml:space="preserve">10. BASA </w:t>
      </w:r>
      <w:r>
        <w:rPr>
          <w:u w:val="single"/>
        </w:rPr>
        <w:t xml:space="preserve">__SAAB________________________________________</w:t>
      </w:r>
    </w:p>
    <w:p>
      <w:pPr>
        <w:pStyle w:val="Questions"/>
      </w:pPr>
      <w:r>
        <w:t xml:space="preserve">11. DEOGD </w:t>
      </w:r>
      <w:r>
        <w:rPr>
          <w:u w:val="single"/>
        </w:rPr>
        <w:t xml:space="preserve">__Dodge______________________________________</w:t>
      </w:r>
    </w:p>
    <w:p>
      <w:pPr>
        <w:pStyle w:val="Questions"/>
      </w:pPr>
      <w:r>
        <w:t xml:space="preserve">12. BWM </w:t>
      </w:r>
      <w:r>
        <w:rPr>
          <w:u w:val="single"/>
        </w:rPr>
        <w:t xml:space="preserve">__bmw__________________________________________</w:t>
      </w:r>
    </w:p>
    <w:p>
      <w:pPr>
        <w:pStyle w:val="Questions"/>
      </w:pPr>
      <w:r>
        <w:t xml:space="preserve">13. OTAYOT </w:t>
      </w:r>
      <w:r>
        <w:rPr>
          <w:u w:val="single"/>
        </w:rPr>
        <w:t xml:space="preserve">__Toyota____________________________________</w:t>
      </w:r>
    </w:p>
    <w:p>
      <w:pPr>
        <w:pStyle w:val="Questions"/>
      </w:pPr>
      <w:r>
        <w:t xml:space="preserve">14. NDEEORLA </w:t>
      </w:r>
      <w:r>
        <w:rPr>
          <w:u w:val="single"/>
        </w:rPr>
        <w:t xml:space="preserve">__DeLorean________________________________</w:t>
      </w:r>
    </w:p>
    <w:p>
      <w:pPr>
        <w:pStyle w:val="Questions"/>
      </w:pPr>
      <w:r>
        <w:t xml:space="preserve">15. IIMN </w:t>
      </w:r>
      <w:r>
        <w:rPr>
          <w:u w:val="single"/>
        </w:rPr>
        <w:t xml:space="preserve">__Mini________________________________________</w:t>
      </w:r>
    </w:p>
    <w:p>
      <w:pPr>
        <w:pStyle w:val="Questions"/>
      </w:pPr>
      <w:r>
        <w:t xml:space="preserve">16. MRSIETAA </w:t>
      </w:r>
      <w:r>
        <w:rPr>
          <w:u w:val="single"/>
        </w:rPr>
        <w:t xml:space="preserve">__Maserati________________________________</w:t>
      </w:r>
    </w:p>
    <w:p>
      <w:pPr>
        <w:pStyle w:val="Questions"/>
      </w:pPr>
      <w:r>
        <w:t xml:space="preserve">17. SLLOR ORCYE </w:t>
      </w:r>
      <w:r>
        <w:rPr>
          <w:u w:val="single"/>
        </w:rPr>
        <w:t xml:space="preserve">__Rolls Royce__________________________</w:t>
      </w:r>
    </w:p>
    <w:p>
      <w:pPr>
        <w:pStyle w:val="Questions"/>
      </w:pPr>
      <w:r>
        <w:t xml:space="preserve">18. ALND ERROV </w:t>
      </w:r>
      <w:r>
        <w:rPr>
          <w:u w:val="single"/>
        </w:rPr>
        <w:t xml:space="preserve">__Land Rover____________________________</w:t>
      </w:r>
    </w:p>
    <w:p>
      <w:pPr>
        <w:pStyle w:val="Questions"/>
      </w:pPr>
      <w:r>
        <w:t xml:space="preserve">19. REAGN VORRE </w:t>
      </w:r>
      <w:r>
        <w:rPr>
          <w:u w:val="single"/>
        </w:rPr>
        <w:t xml:space="preserve">__Range Rover__________________________</w:t>
      </w:r>
    </w:p>
    <w:p>
      <w:pPr>
        <w:pStyle w:val="Questions"/>
      </w:pPr>
      <w:r>
        <w:t xml:space="preserve">20. GAJRUA </w:t>
      </w:r>
      <w:r>
        <w:rPr>
          <w:u w:val="single"/>
        </w:rPr>
        <w:t xml:space="preserve">__Jaguar____________________________________</w:t>
      </w:r>
    </w:p>
    <w:p>
      <w:pPr>
        <w:pStyle w:val="Questions"/>
      </w:pPr>
      <w:r>
        <w:t xml:space="preserve">21. IPAAGN </w:t>
      </w:r>
      <w:r>
        <w:rPr>
          <w:u w:val="single"/>
        </w:rPr>
        <w:t xml:space="preserve">__Pagani____________________________________</w:t>
      </w:r>
    </w:p>
    <w:p>
      <w:pPr>
        <w:pStyle w:val="Questions"/>
      </w:pPr>
      <w:r>
        <w:t xml:space="preserve">22. XEUSL </w:t>
      </w:r>
      <w:r>
        <w:rPr>
          <w:u w:val="single"/>
        </w:rPr>
        <w:t xml:space="preserve">__Lexus______________________________________</w:t>
      </w:r>
    </w:p>
    <w:p>
      <w:pPr>
        <w:pStyle w:val="Questions"/>
      </w:pPr>
      <w:r>
        <w:t xml:space="preserve">23. CEOPHSR </w:t>
      </w:r>
      <w:r>
        <w:rPr>
          <w:u w:val="single"/>
        </w:rPr>
        <w:t xml:space="preserve">__Porsche__________________________________</w:t>
      </w:r>
    </w:p>
    <w:p>
      <w:pPr>
        <w:pStyle w:val="Questions"/>
      </w:pPr>
      <w:r>
        <w:t xml:space="preserve">24. ENHSYENES </w:t>
      </w:r>
      <w:r>
        <w:rPr>
          <w:u w:val="single"/>
        </w:rPr>
        <w:t xml:space="preserve">__Hennessey______________________________</w:t>
      </w:r>
    </w:p>
    <w:p>
      <w:pPr>
        <w:pStyle w:val="Questions"/>
      </w:pPr>
      <w:r>
        <w:t xml:space="preserve">25. TUOLS </w:t>
      </w:r>
      <w:r>
        <w:rPr>
          <w:u w:val="single"/>
        </w:rPr>
        <w:t xml:space="preserve">__Lotus______________________________________</w:t>
      </w:r>
    </w:p>
    <w:p>
      <w:pPr>
        <w:pStyle w:val="Questions"/>
      </w:pPr>
      <w:r>
        <w:t xml:space="preserve">26. XHAUALLV </w:t>
      </w:r>
      <w:r>
        <w:rPr>
          <w:u w:val="single"/>
        </w:rPr>
        <w:t xml:space="preserve">__Vauxhall________________________________</w:t>
      </w:r>
    </w:p>
    <w:p>
      <w:pPr>
        <w:pStyle w:val="Questions"/>
      </w:pPr>
      <w:r>
        <w:t xml:space="preserve">27. AYHDNUI </w:t>
      </w:r>
      <w:r>
        <w:rPr>
          <w:u w:val="single"/>
        </w:rPr>
        <w:t xml:space="preserve">__Hyundai__________________________________</w:t>
      </w:r>
    </w:p>
    <w:p>
      <w:pPr>
        <w:pStyle w:val="Questions"/>
      </w:pPr>
      <w:r>
        <w:t xml:space="preserve">28. NDHOA </w:t>
      </w:r>
      <w:r>
        <w:rPr>
          <w:u w:val="single"/>
        </w:rPr>
        <w:t xml:space="preserve">__Honda______________________________________</w:t>
      </w:r>
    </w:p>
    <w:p>
      <w:pPr>
        <w:pStyle w:val="Questions"/>
      </w:pPr>
      <w:r>
        <w:t xml:space="preserve">29. EYLTENB </w:t>
      </w:r>
      <w:r>
        <w:rPr>
          <w:u w:val="single"/>
        </w:rPr>
        <w:t xml:space="preserve">__Bentley__________________________________</w:t>
      </w:r>
    </w:p>
    <w:p>
      <w:pPr>
        <w:pStyle w:val="Questions"/>
      </w:pPr>
      <w:r>
        <w:t xml:space="preserve">30. AFLA MEOOR </w:t>
      </w:r>
      <w:r>
        <w:rPr>
          <w:u w:val="single"/>
        </w:rPr>
        <w:t xml:space="preserve">__Alfa Romeo____________________________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names</dc:title>
  <dcterms:created xsi:type="dcterms:W3CDTF">2021-10-11T02:53:00Z</dcterms:created>
  <dcterms:modified xsi:type="dcterms:W3CDTF">2021-10-11T02:53:00Z</dcterms:modified>
</cp:coreProperties>
</file>