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 types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Acura    </w:t>
      </w:r>
      <w:r>
        <w:t xml:space="preserve">   Audi    </w:t>
      </w:r>
      <w:r>
        <w:t xml:space="preserve">   Bmw    </w:t>
      </w:r>
      <w:r>
        <w:t xml:space="preserve">   Buick    </w:t>
      </w:r>
      <w:r>
        <w:t xml:space="preserve">   Cadillac    </w:t>
      </w:r>
      <w:r>
        <w:t xml:space="preserve">   Chevy    </w:t>
      </w:r>
      <w:r>
        <w:t xml:space="preserve">   Chrysler    </w:t>
      </w:r>
      <w:r>
        <w:t xml:space="preserve">   Dodge    </w:t>
      </w:r>
      <w:r>
        <w:t xml:space="preserve">   Ferrari    </w:t>
      </w:r>
      <w:r>
        <w:t xml:space="preserve">   Ford    </w:t>
      </w:r>
      <w:r>
        <w:t xml:space="preserve">   GMC    </w:t>
      </w:r>
      <w:r>
        <w:t xml:space="preserve">   Honda    </w:t>
      </w:r>
      <w:r>
        <w:t xml:space="preserve">   Hot rod    </w:t>
      </w:r>
      <w:r>
        <w:t xml:space="preserve">   Hyundai    </w:t>
      </w:r>
      <w:r>
        <w:t xml:space="preserve">   Infiniti    </w:t>
      </w:r>
      <w:r>
        <w:t xml:space="preserve">   Kia    </w:t>
      </w:r>
      <w:r>
        <w:t xml:space="preserve">   Lamborghini    </w:t>
      </w:r>
      <w:r>
        <w:t xml:space="preserve">   Lexus    </w:t>
      </w:r>
      <w:r>
        <w:t xml:space="preserve">   Lincoln    </w:t>
      </w:r>
      <w:r>
        <w:t xml:space="preserve">   Mercedes-Benz    </w:t>
      </w:r>
      <w:r>
        <w:t xml:space="preserve">   Mitsubishi    </w:t>
      </w:r>
      <w:r>
        <w:t xml:space="preserve">   Oldsmobile    </w:t>
      </w:r>
      <w:r>
        <w:t xml:space="preserve">   Poniac    </w:t>
      </w:r>
      <w:r>
        <w:t xml:space="preserve">   Saturn    </w:t>
      </w:r>
      <w:r>
        <w:t xml:space="preserve">   Scion    </w:t>
      </w:r>
      <w:r>
        <w:t xml:space="preserve">   Smart    </w:t>
      </w:r>
      <w:r>
        <w:t xml:space="preserve">   Spark    </w:t>
      </w:r>
      <w:r>
        <w:t xml:space="preserve">   Spoon    </w:t>
      </w:r>
      <w:r>
        <w:t xml:space="preserve">   Subaru    </w:t>
      </w:r>
      <w:r>
        <w:t xml:space="preserve">   Toyota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types</dc:title>
  <dcterms:created xsi:type="dcterms:W3CDTF">2021-10-11T02:53:07Z</dcterms:created>
  <dcterms:modified xsi:type="dcterms:W3CDTF">2021-10-11T02:53:07Z</dcterms:modified>
</cp:coreProperties>
</file>