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Características Físicas y Rasgos de Personalidad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brunete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moustache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corto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handsome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dark (brown)-skinned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athletic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red-hair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blonde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medium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older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Físicas y Rasgos de Personalidad</dc:title>
  <dcterms:created xsi:type="dcterms:W3CDTF">2022-09-03T14:24:43Z</dcterms:created>
  <dcterms:modified xsi:type="dcterms:W3CDTF">2022-09-03T14:24:43Z</dcterms:modified>
</cp:coreProperties>
</file>