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Características Positivas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Agradecida    </w:t>
      </w:r>
      <w:r>
        <w:t xml:space="preserve">   Alegre    </w:t>
      </w:r>
      <w:r>
        <w:t xml:space="preserve">   Amable    </w:t>
      </w:r>
      <w:r>
        <w:t xml:space="preserve">   Bueno    </w:t>
      </w:r>
      <w:r>
        <w:t xml:space="preserve">   Chistoso    </w:t>
      </w:r>
      <w:r>
        <w:t xml:space="preserve">   Confiada    </w:t>
      </w:r>
      <w:r>
        <w:t xml:space="preserve">   Considerada    </w:t>
      </w:r>
      <w:r>
        <w:t xml:space="preserve">   Cooperativa    </w:t>
      </w:r>
      <w:r>
        <w:t xml:space="preserve">   Cortes    </w:t>
      </w:r>
      <w:r>
        <w:t xml:space="preserve">   Enfocado    </w:t>
      </w:r>
      <w:r>
        <w:t xml:space="preserve">   Entusiasmada    </w:t>
      </w:r>
      <w:r>
        <w:t xml:space="preserve">   Fuerte    </w:t>
      </w:r>
      <w:r>
        <w:t xml:space="preserve">   Gracioso    </w:t>
      </w:r>
      <w:r>
        <w:t xml:space="preserve">   Humilde    </w:t>
      </w:r>
      <w:r>
        <w:t xml:space="preserve">   Independiente    </w:t>
      </w:r>
      <w:r>
        <w:t xml:space="preserve">   Inteligente    </w:t>
      </w:r>
      <w:r>
        <w:t xml:space="preserve">   Leal    </w:t>
      </w:r>
      <w:r>
        <w:t xml:space="preserve">   Maduro    </w:t>
      </w:r>
      <w:r>
        <w:t xml:space="preserve">   Modesto    </w:t>
      </w:r>
      <w:r>
        <w:t xml:space="preserve">   Optimista    </w:t>
      </w:r>
      <w:r>
        <w:t xml:space="preserve">   Organizado    </w:t>
      </w:r>
      <w:r>
        <w:t xml:space="preserve">   Paciente    </w:t>
      </w:r>
      <w:r>
        <w:t xml:space="preserve">   Positivo    </w:t>
      </w:r>
      <w:r>
        <w:t xml:space="preserve">   Relajado    </w:t>
      </w:r>
      <w:r>
        <w:t xml:space="preserve">   Resistente    </w:t>
      </w:r>
      <w:r>
        <w:t xml:space="preserve">   Sensitivo    </w:t>
      </w:r>
      <w:r>
        <w:t xml:space="preserve">   Seria    </w:t>
      </w:r>
      <w:r>
        <w:t xml:space="preserve">   Tolerante    </w:t>
      </w:r>
      <w:r>
        <w:t xml:space="preserve">   Trabajadora    </w:t>
      </w:r>
      <w:r>
        <w:t xml:space="preserve">   Valiente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Positivas</dc:title>
  <dcterms:created xsi:type="dcterms:W3CDTF">2021-10-11T02:54:35Z</dcterms:created>
  <dcterms:modified xsi:type="dcterms:W3CDTF">2021-10-11T02:54:35Z</dcterms:modified>
</cp:coreProperties>
</file>