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Carbohydrates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WEIGHTGAIN    </w:t>
      </w:r>
      <w:r>
        <w:t xml:space="preserve">   TOOFEWCARBS    </w:t>
      </w:r>
      <w:r>
        <w:t xml:space="preserve">   STARCH    </w:t>
      </w:r>
      <w:r>
        <w:t xml:space="preserve">   REFINED    </w:t>
      </w:r>
      <w:r>
        <w:t xml:space="preserve">   PROCESSED    </w:t>
      </w:r>
      <w:r>
        <w:t xml:space="preserve">   POLYSACCHARIDES    </w:t>
      </w:r>
      <w:r>
        <w:t xml:space="preserve">   PERFORMANCE    </w:t>
      </w:r>
      <w:r>
        <w:t xml:space="preserve">   OXYGEN    </w:t>
      </w:r>
      <w:r>
        <w:t xml:space="preserve">   OLIGOSACCHARIDES    </w:t>
      </w:r>
      <w:r>
        <w:t xml:space="preserve">   NUTRIENT    </w:t>
      </w:r>
      <w:r>
        <w:t xml:space="preserve">   NOTHEALTHY    </w:t>
      </w:r>
      <w:r>
        <w:t xml:space="preserve">   MONOSACCHARIDES    </w:t>
      </w:r>
      <w:r>
        <w:t xml:space="preserve">   MALTOSE    </w:t>
      </w:r>
      <w:r>
        <w:t xml:space="preserve">   LOWCARBS    </w:t>
      </w:r>
      <w:r>
        <w:t xml:space="preserve">   LACTOSE    </w:t>
      </w:r>
      <w:r>
        <w:t xml:space="preserve">   KETOSIS    </w:t>
      </w:r>
      <w:r>
        <w:t xml:space="preserve">   KETONES    </w:t>
      </w:r>
      <w:r>
        <w:t xml:space="preserve">   HYPOGLYCEMIA    </w:t>
      </w:r>
      <w:r>
        <w:t xml:space="preserve">   HYDROGEN    </w:t>
      </w:r>
      <w:r>
        <w:t xml:space="preserve">   HEALTHY    </w:t>
      </w:r>
      <w:r>
        <w:t xml:space="preserve">   GLYCOGEN    </w:t>
      </w:r>
      <w:r>
        <w:t xml:space="preserve">   GLUCOSE    </w:t>
      </w:r>
      <w:r>
        <w:t xml:space="preserve">   GALACTOSE    </w:t>
      </w:r>
      <w:r>
        <w:t xml:space="preserve">   FUEL    </w:t>
      </w:r>
      <w:r>
        <w:t xml:space="preserve">   FRUCTOSE    </w:t>
      </w:r>
      <w:r>
        <w:t xml:space="preserve">   FATTYACID    </w:t>
      </w:r>
      <w:r>
        <w:t xml:space="preserve">   FATIGUE    </w:t>
      </w:r>
      <w:r>
        <w:t xml:space="preserve">   FAT    </w:t>
      </w:r>
      <w:r>
        <w:t xml:space="preserve">   ESSENTIAL    </w:t>
      </w:r>
      <w:r>
        <w:t xml:space="preserve">   ENERGY    </w:t>
      </w:r>
      <w:r>
        <w:t xml:space="preserve">   ENDURANCE    </w:t>
      </w:r>
      <w:r>
        <w:t xml:space="preserve">   DISACCHARIDES    </w:t>
      </w:r>
      <w:r>
        <w:t xml:space="preserve">   DIETARYGUIDELINES    </w:t>
      </w:r>
      <w:r>
        <w:t xml:space="preserve">   CELLULOSE    </w:t>
      </w:r>
      <w:r>
        <w:t xml:space="preserve">   CARBON    </w:t>
      </w:r>
      <w:r>
        <w:t xml:space="preserve">   CARBOHYDRATE    </w:t>
      </w:r>
      <w:r>
        <w:t xml:space="preserve">   CALORIES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Carbohydrates Word Search</dc:title>
  <dcterms:created xsi:type="dcterms:W3CDTF">2021-10-11T02:54:00Z</dcterms:created>
  <dcterms:modified xsi:type="dcterms:W3CDTF">2021-10-11T02:54:00Z</dcterms:modified>
</cp:coreProperties>
</file>