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Carbohydrates and Lipids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component of cell membranes. Similar to a triglyceride, except a fatty acid is replaced with a polar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Primary female hormone responsible for development and regulation of the reproductive system and secondary sex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Organic compounds build from monosaccharides, containing mostly carbon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Polysaccharide containing thousands of glucose monomers. Energy storage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Chain of carbons and hydrogen sulfide that make up fats and phospholipids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primary female hormone involved in mentruation and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Sugar foundi n milk. Glucose + Galactose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Primary form of fat in foods and your body. Long term energy storage.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Biomolecule that is insoluble in water. Fats, Phospholipids, and Steroids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Lipids that are liquid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Backbone of fats and phospholipids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Primary male hormone responsible for regulation of the reproductive system and secondary sex characteristics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chain of monosaccharides joined together. Starch, Glycogen, Cellulose, Chitin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Structural component of cell membranes, and a precursor to some hormones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Combination of two monosaccharide sugars. Sucrose, Maltose, Lactose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fats that have at least one double bond between two carbons. Healthier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Table sugar. Glucose + Fructose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Polysaccharide that makes up the exoskeleton of Arthropoda and found in the cell wall of some fungi and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Monomer of carbohydrates. Smallest sugars. Glucose, Fructose, Galactose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Monosaccharide found in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fats that have a hydrogen attached to every carbon. Unhealthy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 of lipids that contains hormones and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Polysaccharide containing thousands of glucose monomers. Short term energy storage in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Enzyme that digests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Polysaccharide containing thousands of glucose monomers arranged to give structure to plants. Not digestible by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Simple sugar used to make energy. C6H12O6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Carbohydrates and Lipids</dc:title>
  <dcterms:created xsi:type="dcterms:W3CDTF">2021-10-11T02:53:02Z</dcterms:created>
  <dcterms:modified xsi:type="dcterms:W3CDTF">2021-10-11T02:53:02Z</dcterms:modified>
</cp:coreProperties>
</file>