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Carbon and Oxygen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given out to air when food is used by animals during respiration to produce energy to live and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Photosynthesis needs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takes place in the mitochondria during Gycolysis?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converts carbon dioxide and other compounds into glucose. These reactions occur in the stroma, in the chloroplast, and on the outside of the thylakoid membranes.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a membrane in chloroplasts and the site of the light depended reactions of photosynthesis.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Cellular Respiration takes place in this.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used during respiration and given out during Photosynthesis. This also enters the Electron Transport Chain to make ATP.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where the Carbon cycle and Calvin cycle of photosynthesis take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Sunlight and water enters this to produce ATP, NADH, and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goes with sunlight and enters the light dependent reactions.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broken down into Pyruvic Acid and used during the Kreb's Cycle?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During photosynthesis, carbon dioxide is taken in from the atmosphere through this and oxygen is released as a waste product.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Photosynthesis takes place in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are stacks of thylakoids in the stroma of a chlorplast that contain important light-absorbing pigments, such as chlorophyll.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 and Oxygen Cycle</dc:title>
  <dcterms:created xsi:type="dcterms:W3CDTF">2021-10-11T02:53:04Z</dcterms:created>
  <dcterms:modified xsi:type="dcterms:W3CDTF">2021-10-11T02:53:04Z</dcterms:modified>
</cp:coreProperties>
</file>