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Cardi 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Show nominated for in 2017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Favorite heels brand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"Say I don't gotta dance, I make ________"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number 1 in chart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Name of first mix tape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"These expensive, these is red bottoms, these is _______________ shoes"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song emotion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Top 100 Solo female rapper in 1988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Number of Mix tapes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Reality TV Show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Part of New York she was born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Artist name inspiration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Beat similar to which artist of of her new released single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Before her huge succsess she was a __________ star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__________ artist to reach number one on a famous music chart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commercial debut single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Identifies as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Top ___________ rapper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Recording Label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First female rapper to win number 1 as an _______________________ artist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Origin of stage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Dancing profession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 B</dc:title>
  <dcterms:created xsi:type="dcterms:W3CDTF">2021-10-11T02:53:48Z</dcterms:created>
  <dcterms:modified xsi:type="dcterms:W3CDTF">2021-10-11T02:53:48Z</dcterms:modified>
</cp:coreProperties>
</file>