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Cardiac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Diagnostic procedure used to assess for coronary artery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Device used to revascularise narrowed or blocked coronary arteries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Graph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Electrolyte important for maintaining electrical stability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Irregular heart rhythm originating in the atria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Procedure used to electrically revert certain arrhythmias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Device implanted for severe bradyarrhythmias and conduction abnormalities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Heart valve that can be replaced via a transcatheter approach in high risk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Implantable device that can shock a person out of life-threatening arrhythmias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Common name for heart attack without ST elevation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Interventional procedure used to block conduction of abnormal heart rhythms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Ultrasound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Absence of electrical activity from both chambers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"Extra" beat that occurs outside of the heart's normal conduction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Cardiac Crossword</dc:title>
  <dcterms:created xsi:type="dcterms:W3CDTF">2021-10-12T14:02:33Z</dcterms:created>
  <dcterms:modified xsi:type="dcterms:W3CDTF">2021-10-12T14:02:33Z</dcterms:modified>
</cp:coreProperties>
</file>