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Cardiac Emergencies/Unresponsive Choking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weight from here when giving compression (   )  ( 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 an obstructed airway this is what you do after compressions (and before rescue breaths)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Pain in the chest that comes and goes at different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compressions for an adult, child and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in which the heart has stopped beating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Important care for a victim of a heart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people die of a heart attack with (    )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Compress the chest at the rate of (   )   (    ) compressions per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reason to stop CPR is because another (    ) person arrives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step when using the AED  (   )    (    )    (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Give two of these after thirty compressions  (    )  (     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Stands for cardiopulmonary resuscitation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putting pressure on the chest during CPR these are called (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two of these when giving compressions on an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common symptom of a heart attack  (    )   (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Placement (body part)  of the heel of the hand when giving CPR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breath does not go in, (    )  and try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 heel of hand in the  (   ) of the sternum when giving compressions on an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lifesaving device that delivers an electric shock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Emergencies/Unresponsive Choking</dc:title>
  <dcterms:created xsi:type="dcterms:W3CDTF">2021-10-11T02:54:19Z</dcterms:created>
  <dcterms:modified xsi:type="dcterms:W3CDTF">2021-10-11T02:54:19Z</dcterms:modified>
</cp:coreProperties>
</file>