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Cardiac Emergencies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patient assessment pneumonic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acute myocardial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CO2 transporter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medical term for difficulty in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written guidelines for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abnormal pulse finding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profuse sweating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weakened sections of arterial wall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aspirin contraindication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shock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chest pain relieved by rest and/or NTG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best known symptom of ACS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aka right sided heart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vasodialator for chest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medical term for heart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BLS defibrillation device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Cardiac Emergencies</dc:title>
  <dcterms:created xsi:type="dcterms:W3CDTF">2021-10-11T02:54:00Z</dcterms:created>
  <dcterms:modified xsi:type="dcterms:W3CDTF">2021-10-11T02:54:00Z</dcterms:modified>
</cp:coreProperties>
</file>