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Cardiac Rehab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surgical procedure for severe heart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common medication for high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Patients should limit this ingredient in their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high cholesterol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Years MMC has had Cardiac Rehab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job related risk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berry is a super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 Blood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minutes of exercise per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popular piece of exercise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abbreviation for "Good" cholesterol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Cardiac Rehab Crossword</dc:title>
  <dcterms:created xsi:type="dcterms:W3CDTF">2021-10-11T02:54:04Z</dcterms:created>
  <dcterms:modified xsi:type="dcterms:W3CDTF">2021-10-11T02:54:04Z</dcterms:modified>
</cp:coreProperties>
</file>