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Cardiac Rehab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amount of years Cardiac Rehab has been here at MHWZ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is the amount of energy it costs to complete a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sessions each patient gets to complete Cardiac Rehab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should exercise at least ____ times per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bad form of cholesterol is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 is the pressure of circulating blood against the walls of blood vessels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preventable form of diabetes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Each  exercise session should last no less 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term used to describe high blood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medical director over Cardiac Rehab?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food item directly affects blood pressure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Cardiac Rehab Week</dc:title>
  <dcterms:created xsi:type="dcterms:W3CDTF">2022-01-21T03:32:43Z</dcterms:created>
  <dcterms:modified xsi:type="dcterms:W3CDTF">2022-01-21T03:32:43Z</dcterms:modified>
</cp:coreProperties>
</file>