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Cardinals and ordinals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sixty-sixth    </w:t>
      </w:r>
      <w:r>
        <w:t xml:space="preserve">   two hundred and seventh    </w:t>
      </w:r>
      <w:r>
        <w:t xml:space="preserve">   fourteenth    </w:t>
      </w:r>
      <w:r>
        <w:t xml:space="preserve">   twenty-ninth    </w:t>
      </w:r>
      <w:r>
        <w:t xml:space="preserve">   eleventh    </w:t>
      </w:r>
      <w:r>
        <w:t xml:space="preserve">   fifty-sixth    </w:t>
      </w:r>
      <w:r>
        <w:t xml:space="preserve">   one hundredth    </w:t>
      </w:r>
      <w:r>
        <w:t xml:space="preserve">   eighty-eighth    </w:t>
      </w:r>
      <w:r>
        <w:t xml:space="preserve">   seventy-third    </w:t>
      </w:r>
      <w:r>
        <w:t xml:space="preserve">   eighty-fourth    </w:t>
      </w:r>
      <w:r>
        <w:t xml:space="preserve">   ninety-fifth    </w:t>
      </w:r>
      <w:r>
        <w:t xml:space="preserve">   forty-eighth    </w:t>
      </w:r>
      <w:r>
        <w:t xml:space="preserve">   first    </w:t>
      </w:r>
      <w:r>
        <w:t xml:space="preserve">   second    </w:t>
      </w:r>
      <w:r>
        <w:t xml:space="preserve">   third    </w:t>
      </w:r>
      <w:r>
        <w:t xml:space="preserve">   twelfth    </w:t>
      </w:r>
      <w:r>
        <w:t xml:space="preserve">   sixteenth    </w:t>
      </w:r>
      <w:r>
        <w:t xml:space="preserve">   tenth    </w:t>
      </w:r>
      <w:r>
        <w:t xml:space="preserve">   one hundred and twenty first    </w:t>
      </w:r>
      <w:r>
        <w:t xml:space="preserve">   thirtieth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Cardinals and ordinals</dc:title>
  <dcterms:created xsi:type="dcterms:W3CDTF">2021-10-11T02:54:48Z</dcterms:created>
  <dcterms:modified xsi:type="dcterms:W3CDTF">2021-10-11T02:54:48Z</dcterms:modified>
</cp:coreProperties>
</file>