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Cardiology  /  Gynae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Maximum days waiting for a semi-urgent patient on a OPC waitlist.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 is a T-shaped plastic intrauterine device that is placed in the uterus where it slowly releases the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average size of your heart is the same size as your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Leading cause of death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does the new cardiologist start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term AF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head of GYNAE at NWRH OPC?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term ECHO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  monitor is a small, portable, non-invasive ambulatory device, used to record continuously the heart’s electrical activity in a 24–72 hour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does a gynaecologist recommend between pap smears?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 /  Gynae</dc:title>
  <dcterms:created xsi:type="dcterms:W3CDTF">2021-10-11T02:55:48Z</dcterms:created>
  <dcterms:modified xsi:type="dcterms:W3CDTF">2021-10-11T02:55:48Z</dcterms:modified>
</cp:coreProperties>
</file>