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Cardiology Terminoloy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meaning abnormally fast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 meaning ruptured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smallest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 of the heart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blockage of a blood vessel or other hollow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abnormally slow heart 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meaning pertaining to between ventricles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for an enlarged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study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abnormally fast heart beat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 Terminoloy</dc:title>
  <dcterms:created xsi:type="dcterms:W3CDTF">2021-10-11T02:54:03Z</dcterms:created>
  <dcterms:modified xsi:type="dcterms:W3CDTF">2021-10-11T02:54:03Z</dcterms:modified>
</cp:coreProperties>
</file>