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Cardiovascular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doctor who specializes in the diagnosis and treatment of abnormal heart rhythms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chambers of the heart are 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vessels which enable the actual exchange of water and chemicals between the blood and the tissues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blood vessels that carry blood away from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performed the first succesful heart surgery?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top two chambers of the heart are called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SVT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name of a heart specialist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procedure uses external electric shocks to restore a normal heart rhythm?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blood vessels that carry blood from the body to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Heart Rate is measure in beats per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Medical Abbreviation for Wolf-Parkinson White Syndrome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Cardiovascular</dc:title>
  <dcterms:created xsi:type="dcterms:W3CDTF">2021-10-11T02:54:14Z</dcterms:created>
  <dcterms:modified xsi:type="dcterms:W3CDTF">2021-10-11T02:54:14Z</dcterms:modified>
</cp:coreProperties>
</file>