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Peak of an exercise plan, most intense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Stroke caused by blockage in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“Good”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Coronary artery is completely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pressure range 120-129 or 80-89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Pressure when the heart is relaxing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Blood pressure range Below 120 and Below 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Inactive Lifestyle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Blocked blood supply to a part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type of diabetes is environmental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type of diabetes is biological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expands the idea of health to include the ability to achieve optimal health, all dimensions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#1 Risk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body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Various diseases involving heart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Length of a workout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Consistent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Pressure when the heart is beating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overall condition of body or mind and the presence or absence of illness or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planned, structured, repetitive movement intended to improve or maintain physical fitness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Ranked #2 in deaths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Stroke caused by burst or ruptured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“Bad” Cholesterol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Internal Dialogue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Disease</dc:title>
  <dcterms:created xsi:type="dcterms:W3CDTF">2021-10-11T02:54:37Z</dcterms:created>
  <dcterms:modified xsi:type="dcterms:W3CDTF">2021-10-11T02:54:37Z</dcterms:modified>
</cp:coreProperties>
</file>