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Disorders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Enlarge twisted veins due to valves not functioning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sudden or fatal occurence when one or more of your coronary arteries get blocked.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enlargement of an artery caused by the weak artery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sudden neurological impairment. Occurs when blood gets blocked or limited to the brain.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Blood poisoning. Occurs when a bacterial infection else where gets into the blood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Abnormally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Clotting of blood in a part of the circulatory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Hardening and thickening of the artery wall due to build up plaque.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by inflammation and by group A streptococcus.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herediatary genetic disorder that impairs the body's ability to control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Medical term for chest pain due to coronary heart disease. Heart muscle doesn't get as much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of arteries characterized by deposition of plaque/fatty materials on inner walls.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Disease where bone marrow produces increased numbers of leukocytes.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Disorders Crossword</dc:title>
  <dcterms:created xsi:type="dcterms:W3CDTF">2021-10-11T02:54:10Z</dcterms:created>
  <dcterms:modified xsi:type="dcterms:W3CDTF">2021-10-11T02:54:10Z</dcterms:modified>
</cp:coreProperties>
</file>