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category of diuretic interferes with the sodium-potassium pump thus retaining potassium and excreting sodium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blood in the left ventricle just before contraction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category of medication ends in -pine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term is the change in BP related to position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another name for Digoxin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an example of a drug belonging to the Phosphodiesterase Inhibitors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the name (abbreviation) for a heart rate greater than 150 bpm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the RAAS this is a very potent vasoconstrictor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slsssssssssssss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term refers to contractility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correct terminology for a medication that decreases the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commonly used category for 1st line against hypertension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classification of angina that is triggered by a predictable degree of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an electrolyte imbalance that may be associated with thiazides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one of the three groups of thiazides according to their duration of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category of medications end in -sartan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minimum half-life for digoxin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category of medications in - olol (maybe lol)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Drugs</dc:title>
  <dcterms:created xsi:type="dcterms:W3CDTF">2021-10-11T02:55:09Z</dcterms:created>
  <dcterms:modified xsi:type="dcterms:W3CDTF">2021-10-11T02:55:09Z</dcterms:modified>
</cp:coreProperties>
</file>