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Pulse    </w:t>
      </w:r>
      <w:r>
        <w:t xml:space="preserve">   Diastolic    </w:t>
      </w:r>
      <w:r>
        <w:t xml:space="preserve">   Systolic    </w:t>
      </w:r>
      <w:r>
        <w:t xml:space="preserve">   Valve    </w:t>
      </w:r>
      <w:r>
        <w:t xml:space="preserve">   Double Pump    </w:t>
      </w:r>
      <w:r>
        <w:t xml:space="preserve">   Blood    </w:t>
      </w:r>
      <w:r>
        <w:t xml:space="preserve">   Endocardium    </w:t>
      </w:r>
      <w:r>
        <w:t xml:space="preserve">   Myocardium    </w:t>
      </w:r>
      <w:r>
        <w:t xml:space="preserve">   Pericardium    </w:t>
      </w:r>
      <w:r>
        <w:t xml:space="preserve">   Aorta    </w:t>
      </w:r>
      <w:r>
        <w:t xml:space="preserve">   Artery    </w:t>
      </w:r>
      <w:r>
        <w:t xml:space="preserve">   Pulmonary Vein    </w:t>
      </w:r>
      <w:r>
        <w:t xml:space="preserve">   Inferior Vena Cava    </w:t>
      </w:r>
      <w:r>
        <w:t xml:space="preserve">   Superior Vena Cava    </w:t>
      </w:r>
      <w:r>
        <w:t xml:space="preserve">   Aortic    </w:t>
      </w:r>
      <w:r>
        <w:t xml:space="preserve">   Pulmonary    </w:t>
      </w:r>
      <w:r>
        <w:t xml:space="preserve">   Mitral    </w:t>
      </w:r>
      <w:r>
        <w:t xml:space="preserve">   Tricuspid    </w:t>
      </w:r>
      <w:r>
        <w:t xml:space="preserve">   Ventricles    </w:t>
      </w:r>
      <w:r>
        <w:t xml:space="preserve">   Atria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2021-10-11T02:55:10Z</dcterms:created>
  <dcterms:modified xsi:type="dcterms:W3CDTF">2021-10-11T02:55:10Z</dcterms:modified>
</cp:coreProperties>
</file>