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pericardium    </w:t>
      </w:r>
      <w:r>
        <w:t xml:space="preserve">   myocardium    </w:t>
      </w:r>
      <w:r>
        <w:t xml:space="preserve">   endocardium    </w:t>
      </w:r>
      <w:r>
        <w:t xml:space="preserve">   interventricular septum    </w:t>
      </w:r>
      <w:r>
        <w:t xml:space="preserve">   interatrial septum    </w:t>
      </w:r>
      <w:r>
        <w:t xml:space="preserve">   aorta    </w:t>
      </w:r>
      <w:r>
        <w:t xml:space="preserve">   aortic valve    </w:t>
      </w:r>
      <w:r>
        <w:t xml:space="preserve">   left ventricle    </w:t>
      </w:r>
      <w:r>
        <w:t xml:space="preserve">   mitral valve    </w:t>
      </w:r>
      <w:r>
        <w:t xml:space="preserve">   left atrium    </w:t>
      </w:r>
      <w:r>
        <w:t xml:space="preserve">   pulmonary veins    </w:t>
      </w:r>
      <w:r>
        <w:t xml:space="preserve">   pulmonary artery    </w:t>
      </w:r>
      <w:r>
        <w:t xml:space="preserve">   pulmonary valve    </w:t>
      </w:r>
      <w:r>
        <w:t xml:space="preserve">   right ventricle    </w:t>
      </w:r>
      <w:r>
        <w:t xml:space="preserve">   tricuspid valve    </w:t>
      </w:r>
      <w:r>
        <w:t xml:space="preserve">   right atrium    </w:t>
      </w:r>
      <w:r>
        <w:t xml:space="preserve">   inferior vena cava    </w:t>
      </w:r>
      <w:r>
        <w:t xml:space="preserve">   superior vena cava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2021-10-11T02:54:35Z</dcterms:created>
  <dcterms:modified xsi:type="dcterms:W3CDTF">2021-10-11T02:54:35Z</dcterms:modified>
</cp:coreProperties>
</file>