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lower chambers on the left and right chambers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blunt point at the bottom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vein carrying deoxygenated blood into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vein carrying oxygenated blood from the lungs to the left atrium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muscular wall that divides the left and right sides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the blood and its role in carrying gases and nutrients around the body.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complex transport system that is responsible for supplying oxygen to the tissues of the body and removing waste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portion of the cardiovascular system that carries oxygen-depleted blood from the heart to the lungs and returns oxygenated blood to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Specialised, voluntary muscle tissue that is found in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space between two consecutive ribs.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pliable sheet of tissue that surrounds the heart and other organs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largest artery in the body. It begins at the top of the left ventricle, the heart's muscular pumping chamber.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2021-10-11T02:56:05Z</dcterms:created>
  <dcterms:modified xsi:type="dcterms:W3CDTF">2021-10-11T02:56:05Z</dcterms:modified>
</cp:coreProperties>
</file>