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Aorta    </w:t>
      </w:r>
      <w:r>
        <w:t xml:space="preserve">   Aortic Valve    </w:t>
      </w:r>
      <w:r>
        <w:t xml:space="preserve">   Apex    </w:t>
      </w:r>
      <w:r>
        <w:t xml:space="preserve">   Atria    </w:t>
      </w:r>
      <w:r>
        <w:t xml:space="preserve">   Baroreceptors    </w:t>
      </w:r>
      <w:r>
        <w:t xml:space="preserve">   Bicuspid Valve    </w:t>
      </w:r>
      <w:r>
        <w:t xml:space="preserve">   Blood Pressure    </w:t>
      </w:r>
      <w:r>
        <w:t xml:space="preserve">   Cardiac Output    </w:t>
      </w:r>
      <w:r>
        <w:t xml:space="preserve">   Cardiovascular System    </w:t>
      </w:r>
      <w:r>
        <w:t xml:space="preserve">   Coronary Sinus    </w:t>
      </w:r>
      <w:r>
        <w:t xml:space="preserve">   Deoxygenated    </w:t>
      </w:r>
      <w:r>
        <w:t xml:space="preserve">   Diastole    </w:t>
      </w:r>
      <w:r>
        <w:t xml:space="preserve">   Dub    </w:t>
      </w:r>
      <w:r>
        <w:t xml:space="preserve">   Electrocardiogram    </w:t>
      </w:r>
      <w:r>
        <w:t xml:space="preserve">   Endocarduim    </w:t>
      </w:r>
      <w:r>
        <w:t xml:space="preserve">   Epicardium    </w:t>
      </w:r>
      <w:r>
        <w:t xml:space="preserve">   Heart    </w:t>
      </w:r>
      <w:r>
        <w:t xml:space="preserve">   Lub    </w:t>
      </w:r>
      <w:r>
        <w:t xml:space="preserve">   Microcirulation    </w:t>
      </w:r>
      <w:r>
        <w:t xml:space="preserve">   Oxygenated    </w:t>
      </w:r>
      <w:r>
        <w:t xml:space="preserve">   Pericardial Fluid    </w:t>
      </w:r>
      <w:r>
        <w:t xml:space="preserve">   Pericardium    </w:t>
      </w:r>
      <w:r>
        <w:t xml:space="preserve">   Pulmonic Valve    </w:t>
      </w:r>
      <w:r>
        <w:t xml:space="preserve">   Pulse Pressure    </w:t>
      </w:r>
      <w:r>
        <w:t xml:space="preserve">   Semilunar Valves    </w:t>
      </w:r>
      <w:r>
        <w:t xml:space="preserve">   Septum    </w:t>
      </w:r>
      <w:r>
        <w:t xml:space="preserve">   Sinoatrial Node    </w:t>
      </w:r>
      <w:r>
        <w:t xml:space="preserve">   Systole    </w:t>
      </w:r>
      <w:r>
        <w:t xml:space="preserve">   Tricuspid Valve    </w:t>
      </w:r>
      <w:r>
        <w:t xml:space="preserve">   Ventricles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2021-10-11T02:55:11Z</dcterms:created>
  <dcterms:modified xsi:type="dcterms:W3CDTF">2021-10-11T02:55:11Z</dcterms:modified>
</cp:coreProperties>
</file>