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Cardiovascular System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AORTA    </w:t>
      </w:r>
      <w:r>
        <w:t xml:space="preserve">   AORTIC SEMILUNAR VALVE    </w:t>
      </w:r>
      <w:r>
        <w:t xml:space="preserve">   ARTERY    </w:t>
      </w:r>
      <w:r>
        <w:t xml:space="preserve">   CAPILLARIES    </w:t>
      </w:r>
      <w:r>
        <w:t xml:space="preserve">   CARDIOVASCULAR SYSTEM    </w:t>
      </w:r>
      <w:r>
        <w:t xml:space="preserve">   CORONARY SINUS    </w:t>
      </w:r>
      <w:r>
        <w:t xml:space="preserve">   DIASTOLE    </w:t>
      </w:r>
      <w:r>
        <w:t xml:space="preserve">   INFERIOR VENA CAVA    </w:t>
      </w:r>
      <w:r>
        <w:t xml:space="preserve">   LEFT ATRIUM    </w:t>
      </w:r>
      <w:r>
        <w:t xml:space="preserve">   LEFT VENTRICLE    </w:t>
      </w:r>
      <w:r>
        <w:t xml:space="preserve">   LUNGS    </w:t>
      </w:r>
      <w:r>
        <w:t xml:space="preserve">   MITRAL VALVE    </w:t>
      </w:r>
      <w:r>
        <w:t xml:space="preserve">   PACEMAKER    </w:t>
      </w:r>
      <w:r>
        <w:t xml:space="preserve">   PULMONARY ARTERIES    </w:t>
      </w:r>
      <w:r>
        <w:t xml:space="preserve">   PULMONARY SEMILUNAR VALVE    </w:t>
      </w:r>
      <w:r>
        <w:t xml:space="preserve">   PULMONARY TRUNK    </w:t>
      </w:r>
      <w:r>
        <w:t xml:space="preserve">   PULMONARY VEINS    </w:t>
      </w:r>
      <w:r>
        <w:t xml:space="preserve">   RIGHT ATRIUM    </w:t>
      </w:r>
      <w:r>
        <w:t xml:space="preserve">   RIGHT VENTRICLE    </w:t>
      </w:r>
      <w:r>
        <w:t xml:space="preserve">   SEPTUM    </w:t>
      </w:r>
      <w:r>
        <w:t xml:space="preserve">   SUPERIOR VENA CAVA    </w:t>
      </w:r>
      <w:r>
        <w:t xml:space="preserve">   SYSTOLE    </w:t>
      </w:r>
      <w:r>
        <w:t xml:space="preserve">   TRICUSPID VALVE    </w:t>
      </w:r>
      <w:r>
        <w:t xml:space="preserve">   VEIN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Cardiovascular System</dc:title>
  <dcterms:created xsi:type="dcterms:W3CDTF">2021-10-11T02:54:23Z</dcterms:created>
  <dcterms:modified xsi:type="dcterms:W3CDTF">2021-10-11T02:54:23Z</dcterms:modified>
</cp:coreProperties>
</file>