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Cardiovascular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SPHYGMOMANOMETER    </w:t>
      </w:r>
      <w:r>
        <w:t xml:space="preserve">   BLOOD PRESSURE    </w:t>
      </w:r>
      <w:r>
        <w:t xml:space="preserve">   SYSTEMIC CIRCULATION    </w:t>
      </w:r>
      <w:r>
        <w:t xml:space="preserve">   PULMONARY CIRCULATION    </w:t>
      </w:r>
      <w:r>
        <w:t xml:space="preserve">   HEART    </w:t>
      </w:r>
      <w:r>
        <w:t xml:space="preserve">   WHITE BLOOD CELLS    </w:t>
      </w:r>
      <w:r>
        <w:t xml:space="preserve">   RED BLOOD CELLS    </w:t>
      </w:r>
      <w:r>
        <w:t xml:space="preserve">   VEINS    </w:t>
      </w:r>
      <w:r>
        <w:t xml:space="preserve">   CAPILLARIES    </w:t>
      </w:r>
      <w:r>
        <w:t xml:space="preserve">   ARTERIES    </w:t>
      </w:r>
      <w:r>
        <w:t xml:space="preserve">   PLATELETS    </w:t>
      </w:r>
      <w:r>
        <w:t xml:space="preserve">   PLASMA    </w:t>
      </w:r>
      <w:r>
        <w:t xml:space="preserve">   CIRCULATORY SYSTEM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Cardiovascular System</dc:title>
  <dcterms:created xsi:type="dcterms:W3CDTF">2021-10-11T02:56:07Z</dcterms:created>
  <dcterms:modified xsi:type="dcterms:W3CDTF">2021-10-11T02:56:07Z</dcterms:modified>
</cp:coreProperties>
</file>